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5-</w:t>
      </w:r>
      <w:r>
        <w:rPr>
          <w:rFonts w:ascii="Times New Roman" w:eastAsia="Times New Roman" w:hAnsi="Times New Roman" w:cs="Times New Roman"/>
          <w:sz w:val="26"/>
          <w:szCs w:val="26"/>
        </w:rPr>
        <w:t>668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0069-01-2024-001880-09</w:t>
      </w:r>
    </w:p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60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Лапиной Дарьи Михайловны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Style w:val="cat-UserDefinedgrp-34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Лапина Д.М.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срок штраф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297-23 от 27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вынес</w:t>
      </w:r>
      <w:r>
        <w:rPr>
          <w:rFonts w:ascii="Times New Roman" w:eastAsia="Times New Roman" w:hAnsi="Times New Roman" w:cs="Times New Roman"/>
          <w:sz w:val="26"/>
          <w:szCs w:val="26"/>
        </w:rPr>
        <w:t>енного административной комиссией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Сургута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ступившего в </w:t>
      </w:r>
      <w:r>
        <w:rPr>
          <w:rFonts w:ascii="Times New Roman" w:eastAsia="Times New Roman" w:hAnsi="Times New Roman" w:cs="Times New Roman"/>
          <w:sz w:val="26"/>
          <w:szCs w:val="26"/>
        </w:rPr>
        <w:t>законную силу 24.11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 24.01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Лапина Д.М.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Лапиной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Д.М.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Лапиной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Д.М.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297-23 от 27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вынесенного административной комиссии г. Сургута</w:t>
      </w:r>
      <w:r>
        <w:rPr>
          <w:rFonts w:ascii="Times New Roman" w:eastAsia="Times New Roman" w:hAnsi="Times New Roman" w:cs="Times New Roman"/>
          <w:sz w:val="26"/>
          <w:szCs w:val="26"/>
        </w:rPr>
        <w:t>, 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законную силу 24.11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297-23 от 17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Лапиной Д.М.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Лапиной Д.М.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Лапину Дарью Михайловну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</w:t>
      </w:r>
      <w:r>
        <w:rPr>
          <w:rFonts w:ascii="Times New Roman" w:eastAsia="Times New Roman" w:hAnsi="Times New Roman" w:cs="Times New Roman"/>
          <w:sz w:val="26"/>
          <w:szCs w:val="26"/>
        </w:rPr>
        <w:t>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министративного штрафа размере 2 000 (двух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тысяч) </w:t>
      </w:r>
      <w:r>
        <w:rPr>
          <w:rFonts w:ascii="Times New Roman" w:eastAsia="Times New Roman" w:hAnsi="Times New Roman" w:cs="Times New Roman"/>
          <w:sz w:val="26"/>
          <w:szCs w:val="26"/>
        </w:rPr>
        <w:t>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оплачивать на следующие реквизиты: расчетный счет 03100643000000018700 УФК по ХМАО-Югре (администрация Сургутского района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07000, единый казначейский счет 40102810245370000007 РКЦ Ханты-Мансийск//УФК по ХМАО-Югре г. Ханты-Мансийск, БИК 007162163 ИНН 8617011350 КПП 860201001 КБК 37011601203019000140, получатель Административная комиссия.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</w:t>
      </w:r>
      <w:r>
        <w:rPr>
          <w:rFonts w:ascii="Times New Roman" w:eastAsia="Times New Roman" w:hAnsi="Times New Roman" w:cs="Times New Roman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Подлинный 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окумент находится в </w:t>
      </w:r>
      <w:r>
        <w:rPr>
          <w:rFonts w:ascii="Times New Roman" w:eastAsia="Times New Roman" w:hAnsi="Times New Roman" w:cs="Times New Roman"/>
          <w:sz w:val="26"/>
          <w:szCs w:val="26"/>
        </w:rPr>
        <w:t>деле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5-668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10">
    <w:name w:val="cat-UserDefined grp-3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